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7B989" w14:textId="77777777" w:rsidR="00B350BD" w:rsidRDefault="00B350BD" w:rsidP="00B350BD">
      <w:pPr>
        <w:jc w:val="center"/>
        <w:rPr>
          <w:rFonts w:ascii="Arial" w:hAnsi="Arial" w:cs="Arial"/>
        </w:rPr>
      </w:pPr>
    </w:p>
    <w:p w14:paraId="5805A31F" w14:textId="77777777" w:rsidR="00EA78A4" w:rsidRDefault="00EA78A4" w:rsidP="00B350BD">
      <w:pPr>
        <w:jc w:val="center"/>
        <w:rPr>
          <w:rFonts w:ascii="Arial" w:hAnsi="Arial" w:cs="Arial"/>
        </w:rPr>
      </w:pPr>
    </w:p>
    <w:p w14:paraId="6B4FBABE" w14:textId="77777777" w:rsidR="00EA78A4" w:rsidRDefault="00EA78A4" w:rsidP="00B350BD">
      <w:pPr>
        <w:jc w:val="center"/>
        <w:rPr>
          <w:rFonts w:ascii="Arial" w:hAnsi="Arial" w:cs="Arial"/>
        </w:rPr>
      </w:pPr>
    </w:p>
    <w:p w14:paraId="6CBC0D19" w14:textId="77777777" w:rsidR="00B350BD" w:rsidRDefault="00B350BD" w:rsidP="00B350BD">
      <w:pPr>
        <w:spacing w:line="480" w:lineRule="auto"/>
        <w:jc w:val="center"/>
        <w:rPr>
          <w:rFonts w:ascii="Arial" w:hAnsi="Arial" w:cs="Arial"/>
          <w:b/>
        </w:rPr>
      </w:pPr>
      <w:r w:rsidRPr="00AC4CBE">
        <w:rPr>
          <w:rFonts w:ascii="Arial" w:hAnsi="Arial" w:cs="Arial"/>
          <w:b/>
        </w:rPr>
        <w:t>DECLARAÇÃO DE ACEITE DE ORIENTAÇÃO</w:t>
      </w:r>
    </w:p>
    <w:p w14:paraId="054F5E83" w14:textId="77777777" w:rsidR="00EA78A4" w:rsidRDefault="00EA78A4" w:rsidP="00B350BD">
      <w:pPr>
        <w:spacing w:line="480" w:lineRule="auto"/>
        <w:jc w:val="center"/>
        <w:rPr>
          <w:rFonts w:ascii="Arial" w:hAnsi="Arial" w:cs="Arial"/>
          <w:b/>
        </w:rPr>
      </w:pPr>
    </w:p>
    <w:p w14:paraId="50E986C1" w14:textId="77777777" w:rsidR="00EA78A4" w:rsidRDefault="00EA78A4" w:rsidP="00B350BD">
      <w:pPr>
        <w:spacing w:line="480" w:lineRule="auto"/>
        <w:jc w:val="center"/>
        <w:rPr>
          <w:rFonts w:ascii="Arial" w:hAnsi="Arial" w:cs="Arial"/>
          <w:b/>
        </w:rPr>
      </w:pPr>
    </w:p>
    <w:p w14:paraId="29E378AD" w14:textId="77777777" w:rsidR="00B350BD" w:rsidRDefault="00B350BD" w:rsidP="00B350BD">
      <w:pPr>
        <w:spacing w:before="100" w:beforeAutospacing="1" w:after="100" w:afterAutospacing="1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Eu,___________________________</w:t>
      </w:r>
      <w:r w:rsidR="000C6E70">
        <w:rPr>
          <w:rFonts w:ascii="Arial" w:hAnsi="Arial" w:cs="Arial"/>
        </w:rPr>
        <w:t>______</w:t>
      </w:r>
      <w:r>
        <w:rPr>
          <w:rFonts w:ascii="Arial" w:hAnsi="Arial" w:cs="Arial"/>
        </w:rPr>
        <w:t>__</w:t>
      </w:r>
      <w:r w:rsidR="000C6E70">
        <w:rPr>
          <w:rFonts w:ascii="Arial" w:hAnsi="Arial" w:cs="Arial"/>
        </w:rPr>
        <w:t>_____</w:t>
      </w:r>
      <w:r>
        <w:rPr>
          <w:rFonts w:ascii="Arial" w:hAnsi="Arial" w:cs="Arial"/>
        </w:rPr>
        <w:t>___</w:t>
      </w:r>
      <w:r w:rsidR="00EA78A4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___ orientador de Mestrado do </w:t>
      </w:r>
      <w:r w:rsidR="0042093C">
        <w:rPr>
          <w:rFonts w:ascii="Arial" w:hAnsi="Arial" w:cs="Arial"/>
        </w:rPr>
        <w:t xml:space="preserve">Mestrado Acadêmico em Virologia </w:t>
      </w:r>
      <w:r>
        <w:rPr>
          <w:rFonts w:ascii="Arial" w:hAnsi="Arial" w:cs="Arial"/>
        </w:rPr>
        <w:t xml:space="preserve">da Universidade Feevale </w:t>
      </w:r>
      <w:r w:rsidR="000C6E70">
        <w:rPr>
          <w:rFonts w:ascii="Arial" w:hAnsi="Arial" w:cs="Arial"/>
        </w:rPr>
        <w:t>recomendo</w:t>
      </w:r>
      <w:r>
        <w:rPr>
          <w:rFonts w:ascii="Arial" w:hAnsi="Arial" w:cs="Arial"/>
        </w:rPr>
        <w:t xml:space="preserve"> o candidato_________________________</w:t>
      </w:r>
      <w:r w:rsidR="000C6E70">
        <w:rPr>
          <w:rFonts w:ascii="Arial" w:hAnsi="Arial" w:cs="Arial"/>
        </w:rPr>
        <w:t>__</w:t>
      </w:r>
      <w:r w:rsidR="00EA78A4">
        <w:rPr>
          <w:rFonts w:ascii="Arial" w:hAnsi="Arial" w:cs="Arial"/>
        </w:rPr>
        <w:t>_</w:t>
      </w:r>
      <w:r w:rsidR="000C6E70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</w:t>
      </w:r>
      <w:r w:rsidR="000C6E7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 </w:t>
      </w:r>
      <w:r w:rsidR="000C6E70">
        <w:rPr>
          <w:rFonts w:ascii="Arial" w:hAnsi="Arial" w:cs="Arial"/>
        </w:rPr>
        <w:t>por mim selecionado. R</w:t>
      </w:r>
      <w:r w:rsidR="000C6E70" w:rsidRPr="00CE7C54">
        <w:rPr>
          <w:rFonts w:ascii="Helvetica" w:hAnsi="Helvetica" w:cs="Helvetica"/>
          <w:lang w:eastAsia="pt-BR"/>
        </w:rPr>
        <w:t>esponsabiliz</w:t>
      </w:r>
      <w:r w:rsidR="000C6E70">
        <w:rPr>
          <w:rFonts w:ascii="Helvetica" w:hAnsi="Helvetica" w:cs="Helvetica"/>
          <w:lang w:eastAsia="pt-BR"/>
        </w:rPr>
        <w:t>o-me</w:t>
      </w:r>
      <w:r w:rsidR="000C6E70" w:rsidRPr="00CE7C54">
        <w:rPr>
          <w:rFonts w:ascii="Helvetica" w:hAnsi="Helvetica" w:cs="Helvetica"/>
          <w:lang w:eastAsia="pt-BR"/>
        </w:rPr>
        <w:t xml:space="preserve"> p</w:t>
      </w:r>
      <w:r w:rsidR="000C6E70">
        <w:rPr>
          <w:rFonts w:ascii="Helvetica" w:hAnsi="Helvetica" w:cs="Helvetica"/>
          <w:lang w:eastAsia="pt-BR"/>
        </w:rPr>
        <w:t>or sua</w:t>
      </w:r>
      <w:r w:rsidR="000C6E70" w:rsidRPr="00CE7C54">
        <w:rPr>
          <w:rFonts w:ascii="Helvetica" w:hAnsi="Helvetica" w:cs="Helvetica"/>
          <w:lang w:eastAsia="pt-BR"/>
        </w:rPr>
        <w:t xml:space="preserve"> orientação e pela infraestrutura (reagentes, laboratório, equipamentos</w:t>
      </w:r>
      <w:r w:rsidR="000C6E70">
        <w:rPr>
          <w:rFonts w:ascii="Helvetica" w:hAnsi="Helvetica" w:cs="Helvetica"/>
          <w:lang w:eastAsia="pt-BR"/>
        </w:rPr>
        <w:t>, etc</w:t>
      </w:r>
      <w:r w:rsidR="000C6E70" w:rsidRPr="00CE7C54">
        <w:rPr>
          <w:rFonts w:ascii="Helvetica" w:hAnsi="Helvetica" w:cs="Helvetica"/>
          <w:lang w:eastAsia="pt-BR"/>
        </w:rPr>
        <w:t>) necessária à formação do mesmo</w:t>
      </w:r>
      <w:r>
        <w:rPr>
          <w:rFonts w:ascii="Arial" w:hAnsi="Arial" w:cs="Arial"/>
        </w:rPr>
        <w:t>.</w:t>
      </w:r>
      <w:r w:rsidR="000C6E70">
        <w:rPr>
          <w:rFonts w:ascii="Arial" w:hAnsi="Arial" w:cs="Arial"/>
        </w:rPr>
        <w:t xml:space="preserve"> Declaro ainda que o orientei na elaboraçã</w:t>
      </w:r>
      <w:r w:rsidR="00E64067">
        <w:rPr>
          <w:rFonts w:ascii="Arial" w:hAnsi="Arial" w:cs="Arial"/>
        </w:rPr>
        <w:t>o de seu Projeto de Dissertação</w:t>
      </w:r>
      <w:r w:rsidR="007176B0">
        <w:rPr>
          <w:rFonts w:ascii="Arial" w:hAnsi="Arial" w:cs="Arial"/>
        </w:rPr>
        <w:t>,</w:t>
      </w:r>
      <w:r w:rsidR="00E64067">
        <w:rPr>
          <w:rFonts w:ascii="Arial" w:hAnsi="Arial" w:cs="Arial"/>
        </w:rPr>
        <w:t xml:space="preserve"> </w:t>
      </w:r>
      <w:r w:rsidR="00C048EF">
        <w:rPr>
          <w:rFonts w:ascii="Arial" w:hAnsi="Arial" w:cs="Arial"/>
        </w:rPr>
        <w:t>intitulado _____________________________________________________________________,</w:t>
      </w:r>
      <w:r w:rsidR="00E64067">
        <w:rPr>
          <w:rFonts w:ascii="Arial" w:hAnsi="Arial" w:cs="Arial"/>
        </w:rPr>
        <w:t>e atesto anuência ao encaminhamento do referido projeto à Comissão de Coordenação do Curso</w:t>
      </w:r>
      <w:r w:rsidR="007A5810">
        <w:rPr>
          <w:rFonts w:ascii="Arial" w:hAnsi="Arial" w:cs="Arial"/>
        </w:rPr>
        <w:t xml:space="preserve"> para prosseguimento do processo seletivo</w:t>
      </w:r>
      <w:r w:rsidR="000C6E70">
        <w:rPr>
          <w:rFonts w:ascii="Arial" w:hAnsi="Arial" w:cs="Arial"/>
        </w:rPr>
        <w:t>.</w:t>
      </w:r>
    </w:p>
    <w:p w14:paraId="1699412B" w14:textId="77777777" w:rsidR="00EA78A4" w:rsidRDefault="00EA78A4" w:rsidP="00B350BD">
      <w:pPr>
        <w:spacing w:before="100" w:beforeAutospacing="1" w:after="100" w:afterAutospacing="1" w:line="480" w:lineRule="auto"/>
        <w:jc w:val="both"/>
      </w:pPr>
    </w:p>
    <w:p w14:paraId="1065CA91" w14:textId="62C601D9"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Novo Hamburgo,_____ de ______ de 20</w:t>
      </w:r>
      <w:r w:rsidR="00DD317E">
        <w:rPr>
          <w:rFonts w:ascii="Arial" w:hAnsi="Arial" w:cs="Arial"/>
        </w:rPr>
        <w:t>2</w:t>
      </w:r>
      <w:bookmarkStart w:id="0" w:name="_GoBack"/>
      <w:bookmarkEnd w:id="0"/>
      <w:r w:rsidR="000073D8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. </w:t>
      </w:r>
    </w:p>
    <w:p w14:paraId="2C18DC24" w14:textId="77777777"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</w:p>
    <w:p w14:paraId="50C22526" w14:textId="77777777" w:rsidR="00EA78A4" w:rsidRDefault="00EA78A4" w:rsidP="00B350BD">
      <w:pPr>
        <w:spacing w:line="480" w:lineRule="auto"/>
        <w:jc w:val="right"/>
        <w:rPr>
          <w:rFonts w:ascii="Arial" w:hAnsi="Arial" w:cs="Arial"/>
        </w:rPr>
      </w:pPr>
    </w:p>
    <w:p w14:paraId="4317F500" w14:textId="77777777"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14:paraId="091EE4CF" w14:textId="77777777" w:rsidR="00421709" w:rsidRPr="00A72345" w:rsidRDefault="00B350BD" w:rsidP="00421709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Nome e a</w:t>
      </w:r>
      <w:r w:rsidRPr="00A72345">
        <w:rPr>
          <w:rFonts w:ascii="Arial" w:hAnsi="Arial" w:cs="Arial"/>
        </w:rPr>
        <w:t>ssinatura do docente</w:t>
      </w:r>
    </w:p>
    <w:sectPr w:rsidR="00421709" w:rsidRPr="00A7234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2C055" w14:textId="77777777" w:rsidR="00F924BE" w:rsidRDefault="00F924BE" w:rsidP="006B6404">
      <w:pPr>
        <w:spacing w:after="0" w:line="240" w:lineRule="auto"/>
      </w:pPr>
      <w:r>
        <w:separator/>
      </w:r>
    </w:p>
  </w:endnote>
  <w:endnote w:type="continuationSeparator" w:id="0">
    <w:p w14:paraId="3D2ADCA0" w14:textId="77777777" w:rsidR="00F924BE" w:rsidRDefault="00F924BE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7C125" w14:textId="77777777" w:rsidR="006B6404" w:rsidRDefault="006B6404" w:rsidP="00693D8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01ACE" w14:textId="77777777" w:rsidR="00F924BE" w:rsidRDefault="00F924BE" w:rsidP="006B6404">
      <w:pPr>
        <w:spacing w:after="0" w:line="240" w:lineRule="auto"/>
      </w:pPr>
      <w:r>
        <w:separator/>
      </w:r>
    </w:p>
  </w:footnote>
  <w:footnote w:type="continuationSeparator" w:id="0">
    <w:p w14:paraId="5E9FBD36" w14:textId="77777777" w:rsidR="00F924BE" w:rsidRDefault="00F924BE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42F3B" w14:textId="77777777" w:rsidR="00C409FD" w:rsidRDefault="00EB2ACD" w:rsidP="00C409FD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ABCAC8" wp14:editId="3A8F4F05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547610" cy="1087120"/>
          <wp:effectExtent l="0" t="0" r="0" b="0"/>
          <wp:wrapNone/>
          <wp:docPr id="2" name="Imagem 2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t xml:space="preserve">                                                                   </w:t>
    </w:r>
  </w:p>
  <w:p w14:paraId="0E64C64D" w14:textId="77777777" w:rsidR="006B6404" w:rsidRDefault="006B6404">
    <w:pPr>
      <w:pStyle w:val="Cabealho"/>
    </w:pPr>
  </w:p>
  <w:p w14:paraId="4B181F9C" w14:textId="77777777" w:rsidR="00C409FD" w:rsidRDefault="00C409FD">
    <w:pPr>
      <w:pStyle w:val="Cabealho"/>
    </w:pPr>
  </w:p>
  <w:p w14:paraId="778180E1" w14:textId="77777777" w:rsidR="00C409FD" w:rsidRDefault="00C409FD">
    <w:pPr>
      <w:pStyle w:val="Cabealho"/>
    </w:pPr>
  </w:p>
  <w:p w14:paraId="3E3A3671" w14:textId="77777777" w:rsidR="00C409FD" w:rsidRDefault="00C409FD">
    <w:pPr>
      <w:pStyle w:val="Cabealho"/>
    </w:pPr>
  </w:p>
  <w:p w14:paraId="5A476CE2" w14:textId="77777777"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04"/>
    <w:rsid w:val="00002961"/>
    <w:rsid w:val="000073D8"/>
    <w:rsid w:val="000C6E70"/>
    <w:rsid w:val="00122BA3"/>
    <w:rsid w:val="00150017"/>
    <w:rsid w:val="002D441A"/>
    <w:rsid w:val="0031696A"/>
    <w:rsid w:val="003D382C"/>
    <w:rsid w:val="003F7CEB"/>
    <w:rsid w:val="00404193"/>
    <w:rsid w:val="0042093C"/>
    <w:rsid w:val="00421709"/>
    <w:rsid w:val="005C7B47"/>
    <w:rsid w:val="0065742C"/>
    <w:rsid w:val="00693D8D"/>
    <w:rsid w:val="006B6404"/>
    <w:rsid w:val="00712D25"/>
    <w:rsid w:val="00714660"/>
    <w:rsid w:val="007176B0"/>
    <w:rsid w:val="0078490F"/>
    <w:rsid w:val="007A5431"/>
    <w:rsid w:val="007A5810"/>
    <w:rsid w:val="008F7956"/>
    <w:rsid w:val="00B350BD"/>
    <w:rsid w:val="00B53E38"/>
    <w:rsid w:val="00C044EF"/>
    <w:rsid w:val="00C048EF"/>
    <w:rsid w:val="00C409FD"/>
    <w:rsid w:val="00C87EBE"/>
    <w:rsid w:val="00DD317E"/>
    <w:rsid w:val="00E64067"/>
    <w:rsid w:val="00E91675"/>
    <w:rsid w:val="00EA78A4"/>
    <w:rsid w:val="00EB2ACD"/>
    <w:rsid w:val="00F924BE"/>
    <w:rsid w:val="00FD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5F4E3"/>
  <w15:docId w15:val="{5CB99D99-BE1A-4BC0-8438-07A96827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84C54-129F-4A63-BECC-E4B8847D8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Juliane Fleck</cp:lastModifiedBy>
  <cp:revision>5</cp:revision>
  <cp:lastPrinted>2015-02-09T17:36:00Z</cp:lastPrinted>
  <dcterms:created xsi:type="dcterms:W3CDTF">2018-08-23T11:50:00Z</dcterms:created>
  <dcterms:modified xsi:type="dcterms:W3CDTF">2020-02-27T13:30:00Z</dcterms:modified>
</cp:coreProperties>
</file>